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61" w:type="pct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44"/>
        <w:gridCol w:w="1455"/>
        <w:gridCol w:w="158"/>
        <w:gridCol w:w="3163"/>
        <w:gridCol w:w="495"/>
        <w:gridCol w:w="2649"/>
        <w:gridCol w:w="471"/>
        <w:gridCol w:w="2537"/>
        <w:gridCol w:w="1094"/>
        <w:gridCol w:w="39"/>
        <w:gridCol w:w="43"/>
        <w:gridCol w:w="1382"/>
      </w:tblGrid>
      <w:tr w:rsidR="00E118DB" w:rsidRPr="00173D75" w14:paraId="38F8BDF3" w14:textId="77777777" w:rsidTr="00E118DB">
        <w:trPr>
          <w:trHeight w:val="110"/>
        </w:trPr>
        <w:tc>
          <w:tcPr>
            <w:tcW w:w="1092" w:type="pct"/>
            <w:gridSpan w:val="4"/>
          </w:tcPr>
          <w:p w14:paraId="4D9DBB61" w14:textId="77777777" w:rsidR="00E118DB" w:rsidRPr="00E5588A" w:rsidRDefault="00E118DB" w:rsidP="008A7AD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6"/>
            <w:bookmarkStart w:id="1" w:name="OLE_LINK5"/>
          </w:p>
        </w:tc>
        <w:tc>
          <w:tcPr>
            <w:tcW w:w="3908" w:type="pct"/>
            <w:gridSpan w:val="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72A4A49" w14:textId="77777777" w:rsidR="00E118DB" w:rsidRPr="00E5588A" w:rsidRDefault="00E118DB" w:rsidP="008A7AD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KEW.PA-1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6C70A863" w14:textId="77777777" w:rsidR="00E118DB" w:rsidRPr="00E5588A" w:rsidRDefault="00F0342D" w:rsidP="00F0342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  <w:bookmarkStart w:id="2" w:name="_GoBack"/>
            <w:r w:rsidR="00E118DB"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REKOD PENYELENGGARAAN ASET ALIH</w:t>
            </w:r>
            <w:bookmarkEnd w:id="2"/>
          </w:p>
        </w:tc>
      </w:tr>
      <w:tr w:rsidR="00E118DB" w:rsidRPr="00173D75" w14:paraId="6623DD24" w14:textId="77777777" w:rsidTr="00E118DB">
        <w:trPr>
          <w:trHeight w:val="110"/>
        </w:trPr>
        <w:tc>
          <w:tcPr>
            <w:tcW w:w="1092" w:type="pct"/>
            <w:gridSpan w:val="4"/>
          </w:tcPr>
          <w:p w14:paraId="399BE0FB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pct"/>
            <w:gridSpan w:val="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C12BE86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173D75" w14:paraId="6CFCB325" w14:textId="77777777" w:rsidTr="002A6464">
        <w:trPr>
          <w:trHeight w:val="123"/>
        </w:trPr>
        <w:tc>
          <w:tcPr>
            <w:tcW w:w="561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8E78C57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</w:tcPr>
          <w:p w14:paraId="35FFAC6A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C862AF0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229F728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EFB7554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D0C90B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7BD874E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BC5F3D" w14:paraId="64EE7C72" w14:textId="77777777" w:rsidTr="002A6464">
        <w:trPr>
          <w:trHeight w:val="150"/>
        </w:trPr>
        <w:tc>
          <w:tcPr>
            <w:tcW w:w="1092" w:type="pct"/>
            <w:gridSpan w:val="4"/>
          </w:tcPr>
          <w:p w14:paraId="35717D4A" w14:textId="77777777" w:rsidR="00E118DB" w:rsidRPr="00E5588A" w:rsidRDefault="00E118DB" w:rsidP="0077474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 Kategori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D24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DE05A9F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3015E55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68C8AD0" w14:textId="77777777" w:rsidR="00E118DB" w:rsidRPr="00E5588A" w:rsidRDefault="00E118DB" w:rsidP="002A6464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Siri </w:t>
            </w:r>
            <w:r w:rsidR="002A6464">
              <w:rPr>
                <w:rFonts w:ascii="Arial" w:hAnsi="Arial" w:cs="Arial"/>
                <w:b/>
                <w:bCs/>
                <w:sz w:val="18"/>
                <w:szCs w:val="18"/>
              </w:rPr>
              <w:t>PendaftaraN:</w:t>
            </w:r>
          </w:p>
        </w:tc>
        <w:tc>
          <w:tcPr>
            <w:tcW w:w="373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8B646A6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3C12D2A" w14:textId="77777777" w:rsidR="00E118DB" w:rsidRPr="00E5588A" w:rsidRDefault="00E118DB" w:rsidP="008A7A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18DB" w:rsidRPr="00BC5F3D" w14:paraId="120103CC" w14:textId="77777777" w:rsidTr="002A6464">
        <w:trPr>
          <w:trHeight w:val="110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C29199A" w14:textId="77777777" w:rsidR="00E118DB" w:rsidRPr="00E5588A" w:rsidRDefault="00E118DB" w:rsidP="00CF7E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Jenis</w:t>
            </w:r>
          </w:p>
        </w:tc>
        <w:tc>
          <w:tcPr>
            <w:tcW w:w="559" w:type="pct"/>
            <w:gridSpan w:val="2"/>
          </w:tcPr>
          <w:p w14:paraId="3FC7E9E9" w14:textId="77777777" w:rsidR="00774744" w:rsidRDefault="00774744" w:rsidP="00D2469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6555A0" w14:textId="77777777" w:rsidR="00E118DB" w:rsidRPr="00E5588A" w:rsidRDefault="00E118DB" w:rsidP="00D2469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0F6A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F7E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1093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192CDFE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7F54E48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8C90529" w14:textId="77777777" w:rsidR="00E118DB" w:rsidRPr="00E5588A" w:rsidRDefault="002A6464" w:rsidP="002A6464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Lokasi </w:t>
            </w:r>
          </w:p>
        </w:tc>
        <w:tc>
          <w:tcPr>
            <w:tcW w:w="373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2D7CA0A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B6EBACC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BC5F3D" w14:paraId="04C83368" w14:textId="77777777" w:rsidTr="002A6464">
        <w:trPr>
          <w:trHeight w:val="110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BFB5AF0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bottom w:val="single" w:sz="8" w:space="0" w:color="auto"/>
            </w:tcBorders>
          </w:tcPr>
          <w:p w14:paraId="04DC7B03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967E30E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17E5612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6B8BD0B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83913EF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0BE6F7F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BC5F3D" w14:paraId="6445A8E2" w14:textId="77777777" w:rsidTr="002A6464">
        <w:trPr>
          <w:trHeight w:val="832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0F68CF36" w14:textId="77777777" w:rsidR="00E118DB" w:rsidRPr="00E5588A" w:rsidRDefault="00E118DB" w:rsidP="00E118DB">
            <w:pPr>
              <w:spacing w:line="276" w:lineRule="auto"/>
              <w:ind w:left="172" w:hanging="1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  <w:p w14:paraId="42E20776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Tarikh</w:t>
            </w:r>
          </w:p>
          <w:p w14:paraId="74450039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267A0E" w14:textId="77777777" w:rsidR="00E118DB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  <w:p w14:paraId="5D251B90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Jenis Penyelenggaraan</w:t>
            </w:r>
          </w:p>
        </w:tc>
        <w:tc>
          <w:tcPr>
            <w:tcW w:w="109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39F5128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41F9504F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Butir-butir Kerja</w:t>
            </w:r>
          </w:p>
          <w:p w14:paraId="148ACC61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BCF6B5F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4F56F5F3" w14:textId="77777777" w:rsidR="00E118DB" w:rsidRPr="00E5588A" w:rsidRDefault="00E118DB" w:rsidP="002741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Pesanan Kerajaan/ </w:t>
            </w:r>
          </w:p>
          <w:p w14:paraId="56264E55" w14:textId="77777777" w:rsidR="00E118DB" w:rsidRPr="00E5588A" w:rsidRDefault="00E118DB" w:rsidP="002741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No. Kontrak</w:t>
            </w:r>
          </w:p>
          <w:p w14:paraId="1697F1AB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dan Tarikh</w:t>
            </w:r>
          </w:p>
        </w:tc>
        <w:tc>
          <w:tcPr>
            <w:tcW w:w="9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E1ED7FB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0508E20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Nama Syarikat/</w:t>
            </w:r>
          </w:p>
          <w:p w14:paraId="0D694894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Jabatan Yang Menyelenggara</w:t>
            </w:r>
          </w:p>
        </w:tc>
        <w:tc>
          <w:tcPr>
            <w:tcW w:w="3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B121F46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(f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1467B2D" w14:textId="77777777" w:rsidR="000E2066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 </w:t>
            </w:r>
          </w:p>
          <w:p w14:paraId="27F03069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  <w:p w14:paraId="447DF56D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F3D22CD" w14:textId="77777777" w:rsidR="00E118DB" w:rsidRPr="00E5588A" w:rsidRDefault="00E118DB" w:rsidP="00722DE9">
            <w:pPr>
              <w:spacing w:line="276" w:lineRule="auto"/>
              <w:ind w:left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76CE1E5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Nama dan</w:t>
            </w:r>
          </w:p>
          <w:p w14:paraId="0722FCB7" w14:textId="77777777" w:rsidR="00E118DB" w:rsidRPr="00E5588A" w:rsidRDefault="00E118DB" w:rsidP="00722DE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Jawatan</w:t>
            </w:r>
          </w:p>
        </w:tc>
      </w:tr>
      <w:tr w:rsidR="00E118DB" w:rsidRPr="00BC5F3D" w14:paraId="74B646B7" w14:textId="77777777" w:rsidTr="00D24697">
        <w:trPr>
          <w:trHeight w:val="123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6CCCFA" w14:textId="77777777" w:rsidR="002A6464" w:rsidRPr="00BC5F3D" w:rsidRDefault="00E118DB" w:rsidP="007747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07BB8" w14:textId="77777777" w:rsidR="00774744" w:rsidRDefault="00774744" w:rsidP="007747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972712" w14:textId="77777777" w:rsidR="000F6A8E" w:rsidRPr="00BC5F3D" w:rsidRDefault="000F6A8E" w:rsidP="007747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6C2C6A9" w14:textId="77777777" w:rsidR="00E118DB" w:rsidRPr="00BC5F3D" w:rsidRDefault="00E118DB" w:rsidP="00D24697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94C3B87" w14:textId="77777777" w:rsidR="00E118DB" w:rsidRPr="00BC5F3D" w:rsidRDefault="00E118DB" w:rsidP="00D24697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C9486BA" w14:textId="77777777" w:rsidR="00E118DB" w:rsidRPr="00BC5F3D" w:rsidRDefault="00E118DB" w:rsidP="00D24697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90181DC" w14:textId="77777777" w:rsidR="00E118DB" w:rsidRPr="00BC5F3D" w:rsidRDefault="00E118DB" w:rsidP="009C7DA3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9DFAB2A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18DB" w:rsidRPr="00BC5F3D" w14:paraId="2D14AEDA" w14:textId="77777777" w:rsidTr="002A6464">
        <w:trPr>
          <w:trHeight w:val="11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FC3E03B" w14:textId="77777777" w:rsidR="00E118DB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87DF3C0" w14:textId="77777777" w:rsidR="002A6464" w:rsidRPr="00BC5F3D" w:rsidRDefault="002A6464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CEF0E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C6BD1E9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F60D214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0681B9C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4F8216A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E26AF01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BC5F3D" w14:paraId="669ED07E" w14:textId="77777777" w:rsidTr="002A6464">
        <w:trPr>
          <w:trHeight w:val="110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D84B3D8" w14:textId="77777777" w:rsidR="00E118DB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6F4265C" w14:textId="77777777" w:rsidR="002A6464" w:rsidRPr="00BC5F3D" w:rsidRDefault="002A6464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05670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3B0D750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240DC9F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D5CA152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5A58D4D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B2A7387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18DB" w:rsidRPr="00BC5F3D" w14:paraId="2471765D" w14:textId="77777777" w:rsidTr="002A6464">
        <w:trPr>
          <w:trHeight w:val="110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5B1526E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2EB42BF1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1067845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040BFFE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F122D58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7625A0C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3252E63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173D75" w14:paraId="07306150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2FD6A4EE" w14:textId="77777777" w:rsidR="00E118DB" w:rsidRPr="00BC5F3D" w:rsidRDefault="00E118DB" w:rsidP="00E118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Nota         :</w:t>
            </w:r>
          </w:p>
        </w:tc>
        <w:tc>
          <w:tcPr>
            <w:tcW w:w="559" w:type="pct"/>
            <w:gridSpan w:val="2"/>
          </w:tcPr>
          <w:p w14:paraId="5881FB74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1" w:type="pct"/>
            <w:gridSpan w:val="8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D986570" w14:textId="77777777" w:rsidR="00E118DB" w:rsidRPr="00E118DB" w:rsidRDefault="00E118DB" w:rsidP="00E118DB">
            <w:pPr>
              <w:pStyle w:val="ListParagraph"/>
              <w:numPr>
                <w:ilvl w:val="0"/>
                <w:numId w:val="126"/>
              </w:numPr>
              <w:spacing w:line="276" w:lineRule="auto"/>
              <w:ind w:left="206" w:hanging="2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8DB">
              <w:rPr>
                <w:rFonts w:ascii="Arial" w:hAnsi="Arial" w:cs="Arial"/>
                <w:b/>
                <w:bCs/>
                <w:sz w:val="18"/>
                <w:szCs w:val="18"/>
              </w:rPr>
              <w:t>Tarikh pembaikan/ penyelenggaraan yang telah dilakukan bagi Aset Alih berkenaan.</w:t>
            </w:r>
          </w:p>
          <w:p w14:paraId="2A783A6D" w14:textId="77777777" w:rsidR="00E118DB" w:rsidRDefault="00E118DB" w:rsidP="00E118DB">
            <w:pPr>
              <w:pStyle w:val="ListParagraph"/>
              <w:numPr>
                <w:ilvl w:val="0"/>
                <w:numId w:val="126"/>
              </w:numPr>
              <w:spacing w:line="276" w:lineRule="auto"/>
              <w:ind w:left="206" w:hanging="219"/>
              <w:rPr>
                <w:rFonts w:ascii="Arial" w:hAnsi="Arial" w:cs="Arial"/>
                <w:b/>
                <w:sz w:val="18"/>
                <w:szCs w:val="18"/>
              </w:rPr>
            </w:pPr>
            <w:r w:rsidRPr="00E118DB">
              <w:rPr>
                <w:rFonts w:ascii="Arial" w:hAnsi="Arial" w:cs="Arial"/>
                <w:b/>
                <w:sz w:val="18"/>
                <w:szCs w:val="18"/>
              </w:rPr>
              <w:t>Jenis Penyelenggaraan</w:t>
            </w:r>
          </w:p>
          <w:p w14:paraId="61663F0A" w14:textId="77777777" w:rsidR="00E118DB" w:rsidRPr="00E118DB" w:rsidRDefault="00E118DB" w:rsidP="00E118DB">
            <w:pPr>
              <w:pStyle w:val="ListParagraph"/>
              <w:spacing w:line="276" w:lineRule="auto"/>
              <w:ind w:left="2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Penyelenggaraan Pencegahan atau Penyelenggaraan Pembaikan</w:t>
            </w:r>
          </w:p>
        </w:tc>
        <w:tc>
          <w:tcPr>
            <w:tcW w:w="469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A8D3B80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BC5F3D" w14:paraId="6712A1C7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611FC4C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5B08DF53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pct"/>
            <w:gridSpan w:val="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E6C6CAF" w14:textId="77777777" w:rsidR="00E118DB" w:rsidRPr="00E118DB" w:rsidRDefault="00E118DB" w:rsidP="00E118DB">
            <w:pPr>
              <w:pStyle w:val="ListParagraph"/>
              <w:numPr>
                <w:ilvl w:val="0"/>
                <w:numId w:val="126"/>
              </w:numPr>
              <w:spacing w:line="276" w:lineRule="auto"/>
              <w:ind w:left="206" w:hanging="2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8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Butir-butir kerja </w:t>
            </w:r>
          </w:p>
        </w:tc>
        <w:tc>
          <w:tcPr>
            <w:tcW w:w="10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092673E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B8F7E21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AE69234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A83A30B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BC5F3D" w14:paraId="5C9BD7BD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0D545C1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20E1DDA0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pct"/>
            <w:gridSpan w:val="7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3FFF4CE" w14:textId="77777777" w:rsidR="00E118DB" w:rsidRPr="00E5588A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5588A">
              <w:rPr>
                <w:rFonts w:ascii="Arial" w:hAnsi="Arial" w:cs="Arial"/>
                <w:sz w:val="18"/>
                <w:szCs w:val="18"/>
              </w:rPr>
              <w:t xml:space="preserve">     Keterangan mengenai kerja-kerja pembaikan termasuk alat ganti yang dibeli.</w:t>
            </w:r>
          </w:p>
        </w:tc>
        <w:tc>
          <w:tcPr>
            <w:tcW w:w="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D5F46B8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B28F06A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173D75" w14:paraId="66080276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1B06791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478213D2" w14:textId="77777777" w:rsidR="00E118DB" w:rsidRPr="00E5588A" w:rsidRDefault="00E118DB" w:rsidP="0027411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78" w:type="pct"/>
            <w:gridSpan w:val="7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43F3993" w14:textId="77777777" w:rsidR="00E118DB" w:rsidRPr="00E5588A" w:rsidRDefault="00E118DB" w:rsidP="002741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)  No. Pesanan Kerajaan/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5588A">
              <w:rPr>
                <w:rFonts w:ascii="Arial" w:hAnsi="Arial" w:cs="Arial"/>
                <w:b/>
                <w:bCs/>
                <w:sz w:val="18"/>
                <w:szCs w:val="18"/>
              </w:rPr>
              <w:t>No. Kontrak dan Tarikh</w:t>
            </w:r>
          </w:p>
        </w:tc>
        <w:tc>
          <w:tcPr>
            <w:tcW w:w="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890B7E2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2EB4022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173D75" w14:paraId="2A091ED8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C5345DA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01ABA600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pct"/>
            <w:gridSpan w:val="5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310BED65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No. Rujukan Pesanan Kerajaan/ Nombor Kontrak berserta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F3D">
              <w:rPr>
                <w:rFonts w:ascii="Arial" w:hAnsi="Arial" w:cs="Arial"/>
                <w:sz w:val="18"/>
                <w:szCs w:val="18"/>
              </w:rPr>
              <w:t>tarikh.</w:t>
            </w:r>
          </w:p>
        </w:tc>
        <w:tc>
          <w:tcPr>
            <w:tcW w:w="119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319F19A8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FA803F8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BAD14F1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173D75" w14:paraId="25B18CE9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3AF10E46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4CBD6A0C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pct"/>
            <w:gridSpan w:val="5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99A274D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)  Nama Syarikat/Jabatan yang menyelenggara</w:t>
            </w:r>
          </w:p>
        </w:tc>
        <w:tc>
          <w:tcPr>
            <w:tcW w:w="119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49E27FC0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14BCD3B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40D1A2A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173D75" w14:paraId="2DE604AF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7777D58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2E106360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pct"/>
            <w:gridSpan w:val="7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45C11B83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Nama syarikat atau Jabatan yang melaksanakan kerja-kerja penyelenggaraan. </w:t>
            </w:r>
          </w:p>
        </w:tc>
        <w:tc>
          <w:tcPr>
            <w:tcW w:w="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C494EED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365A7E0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BC5F3D" w14:paraId="54185B4D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C4E6BEA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178ECEA5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pct"/>
            <w:gridSpan w:val="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C9A534D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)  Kos</w:t>
            </w:r>
          </w:p>
        </w:tc>
        <w:tc>
          <w:tcPr>
            <w:tcW w:w="10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77A9621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4DE2BB5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A3F8FAC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377C047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173D75" w14:paraId="1892DE9B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45738E63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7D2A37A4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pct"/>
            <w:gridSpan w:val="5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7A579F3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     Kos alat ganti atau kos pembaikan atau kedua-duanya sekali. </w:t>
            </w:r>
          </w:p>
        </w:tc>
        <w:tc>
          <w:tcPr>
            <w:tcW w:w="119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0244445C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FFF322D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C349708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BC5F3D" w14:paraId="6F6583E0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572ABD6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2B370E2E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6" w:type="pct"/>
            <w:gridSpan w:val="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A27C197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 Nama dan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Jawatan</w:t>
            </w:r>
          </w:p>
        </w:tc>
        <w:tc>
          <w:tcPr>
            <w:tcW w:w="10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3AB79D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01A2E252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" w:type="pct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0D126EC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2CF2259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8DB" w:rsidRPr="00173D75" w14:paraId="1817F968" w14:textId="77777777" w:rsidTr="00E118DB">
        <w:trPr>
          <w:trHeight w:val="255"/>
        </w:trPr>
        <w:tc>
          <w:tcPr>
            <w:tcW w:w="481" w:type="pct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4811686" w14:textId="77777777" w:rsidR="00E118DB" w:rsidRPr="00BC5F3D" w:rsidRDefault="00E118DB" w:rsidP="008A7A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pct"/>
            <w:gridSpan w:val="2"/>
          </w:tcPr>
          <w:p w14:paraId="0749C6C2" w14:textId="77777777" w:rsidR="00E118DB" w:rsidRDefault="00E118DB" w:rsidP="00E55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pct"/>
            <w:gridSpan w:val="10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345ABD2B" w14:textId="77777777" w:rsidR="00E118DB" w:rsidRPr="00BC5F3D" w:rsidRDefault="00E118DB" w:rsidP="00E55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Pegawai yang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mengesahkan </w:t>
            </w:r>
            <w:r>
              <w:rPr>
                <w:rFonts w:ascii="Arial" w:hAnsi="Arial" w:cs="Arial"/>
                <w:sz w:val="18"/>
                <w:szCs w:val="18"/>
              </w:rPr>
              <w:t>penyelenggaraan telah dilaksanakan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bookmarkEnd w:id="0"/>
      <w:bookmarkEnd w:id="1"/>
    </w:tbl>
    <w:p w14:paraId="6AC7DC00" w14:textId="77777777" w:rsidR="00864F2B" w:rsidRPr="00BC5F3D" w:rsidRDefault="00864F2B" w:rsidP="00BD42C8">
      <w:pPr>
        <w:jc w:val="left"/>
        <w:rPr>
          <w:rFonts w:ascii="Arial" w:hAnsi="Arial" w:cs="Arial"/>
          <w:sz w:val="18"/>
          <w:szCs w:val="18"/>
        </w:rPr>
      </w:pPr>
    </w:p>
    <w:sectPr w:rsidR="00864F2B" w:rsidRPr="00BC5F3D" w:rsidSect="00FF65E9">
      <w:headerReference w:type="default" r:id="rId8"/>
      <w:footerReference w:type="default" r:id="rId9"/>
      <w:pgSz w:w="15840" w:h="12240" w:orient="landscape"/>
      <w:pgMar w:top="1260" w:right="1440" w:bottom="21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D48A" w14:textId="77777777" w:rsidR="002A0BE7" w:rsidRDefault="002A0BE7">
      <w:r>
        <w:separator/>
      </w:r>
    </w:p>
  </w:endnote>
  <w:endnote w:type="continuationSeparator" w:id="0">
    <w:p w14:paraId="60522EFC" w14:textId="77777777" w:rsidR="002A0BE7" w:rsidRDefault="002A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DA881B" w14:textId="77777777" w:rsidR="00FF65E9" w:rsidRPr="00F64267" w:rsidRDefault="00FF65E9" w:rsidP="00FF65E9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F64267">
              <w:rPr>
                <w:rFonts w:ascii="Arial" w:hAnsi="Arial" w:cs="Arial"/>
                <w:sz w:val="20"/>
              </w:rPr>
              <w:t xml:space="preserve">M.S. </w:t>
            </w:r>
            <w:r w:rsidR="00F874EB">
              <w:rPr>
                <w:rFonts w:ascii="Arial" w:hAnsi="Arial" w:cs="Arial"/>
                <w:sz w:val="20"/>
              </w:rPr>
              <w:t>8</w:t>
            </w:r>
            <w:r w:rsidRPr="00F64267">
              <w:rPr>
                <w:rFonts w:ascii="Arial" w:hAnsi="Arial" w:cs="Arial"/>
                <w:sz w:val="20"/>
              </w:rPr>
              <w:t>/</w:t>
            </w:r>
            <w:r w:rsidR="00F0342D">
              <w:rPr>
                <w:rFonts w:ascii="Arial" w:hAnsi="Arial" w:cs="Arial"/>
                <w:sz w:val="20"/>
              </w:rPr>
              <w:t>9</w:t>
            </w:r>
          </w:p>
        </w:sdtContent>
      </w:sdt>
    </w:sdtContent>
  </w:sdt>
  <w:p w14:paraId="79A43FB5" w14:textId="77777777" w:rsidR="00E5625C" w:rsidRDefault="00E5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E410" w14:textId="77777777" w:rsidR="002A0BE7" w:rsidRDefault="002A0BE7">
      <w:r>
        <w:separator/>
      </w:r>
    </w:p>
  </w:footnote>
  <w:footnote w:type="continuationSeparator" w:id="0">
    <w:p w14:paraId="4DEE95E6" w14:textId="77777777" w:rsidR="002A0BE7" w:rsidRDefault="002A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5822" w14:textId="77777777" w:rsidR="00FF65E9" w:rsidRPr="00F64267" w:rsidRDefault="00FF65E9" w:rsidP="00FF65E9">
    <w:pPr>
      <w:pStyle w:val="Header"/>
      <w:rPr>
        <w:rFonts w:ascii="Arial" w:hAnsi="Arial" w:cs="Arial"/>
        <w:sz w:val="20"/>
      </w:rPr>
    </w:pPr>
    <w:r w:rsidRPr="00F64267">
      <w:rPr>
        <w:rFonts w:ascii="Arial" w:hAnsi="Arial" w:cs="Arial"/>
        <w:sz w:val="20"/>
      </w:rPr>
      <w:t>Pekeliling Perbendaharaan Malaysia</w:t>
    </w:r>
    <w:r w:rsidRPr="00F64267">
      <w:rPr>
        <w:rFonts w:ascii="Arial" w:hAnsi="Arial" w:cs="Arial"/>
        <w:sz w:val="20"/>
      </w:rPr>
      <w:ptab w:relativeTo="margin" w:alignment="center" w:leader="none"/>
    </w:r>
    <w:r w:rsidRPr="00F64267">
      <w:rPr>
        <w:rFonts w:ascii="Arial" w:hAnsi="Arial" w:cs="Arial"/>
        <w:sz w:val="20"/>
      </w:rPr>
      <w:ptab w:relativeTo="margin" w:alignment="right" w:leader="none"/>
    </w:r>
    <w:r w:rsidR="00F874EB">
      <w:rPr>
        <w:rFonts w:ascii="Arial" w:hAnsi="Arial" w:cs="Arial"/>
        <w:sz w:val="20"/>
      </w:rPr>
      <w:t>AM</w:t>
    </w:r>
    <w:r w:rsidRPr="00F64267">
      <w:rPr>
        <w:rFonts w:ascii="Arial" w:hAnsi="Arial" w:cs="Arial"/>
        <w:sz w:val="20"/>
      </w:rPr>
      <w:t xml:space="preserve"> 2.5</w:t>
    </w:r>
    <w:r w:rsidR="00F874EB">
      <w:rPr>
        <w:rFonts w:ascii="Arial" w:hAnsi="Arial" w:cs="Arial"/>
        <w:sz w:val="20"/>
      </w:rPr>
      <w:t xml:space="preserve"> </w:t>
    </w:r>
    <w:r w:rsidRPr="00F64267">
      <w:rPr>
        <w:rFonts w:ascii="Arial" w:hAnsi="Arial" w:cs="Arial"/>
        <w:sz w:val="20"/>
      </w:rPr>
      <w:t>Lampiran B</w:t>
    </w:r>
  </w:p>
  <w:p w14:paraId="195E0192" w14:textId="77777777" w:rsidR="00FF65E9" w:rsidRDefault="00FF6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5DA7FD3"/>
    <w:multiLevelType w:val="hybridMultilevel"/>
    <w:tmpl w:val="E3B8C300"/>
    <w:lvl w:ilvl="0" w:tplc="53B82F74">
      <w:start w:val="1"/>
      <w:numFmt w:val="lowerLetter"/>
      <w:lvlText w:val="%1)"/>
      <w:lvlJc w:val="left"/>
      <w:pPr>
        <w:ind w:left="721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7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9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2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3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9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5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7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8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1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3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4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5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7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8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9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0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1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2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5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8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3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4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5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6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7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8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80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1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3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4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5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7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8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9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1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3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8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100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1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4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5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9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10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2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4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6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7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2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4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5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6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9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0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1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2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</w:num>
  <w:num w:numId="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9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6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1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9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7"/>
  </w:num>
  <w:num w:numId="55">
    <w:abstractNumId w:val="59"/>
  </w:num>
  <w:num w:numId="56">
    <w:abstractNumId w:val="84"/>
  </w:num>
  <w:num w:numId="57">
    <w:abstractNumId w:val="127"/>
  </w:num>
  <w:num w:numId="58">
    <w:abstractNumId w:val="132"/>
  </w:num>
  <w:num w:numId="59">
    <w:abstractNumId w:val="8"/>
  </w:num>
  <w:num w:numId="60">
    <w:abstractNumId w:val="75"/>
  </w:num>
  <w:num w:numId="61">
    <w:abstractNumId w:val="38"/>
  </w:num>
  <w:num w:numId="62">
    <w:abstractNumId w:val="82"/>
  </w:num>
  <w:num w:numId="63">
    <w:abstractNumId w:val="64"/>
  </w:num>
  <w:num w:numId="64">
    <w:abstractNumId w:val="99"/>
  </w:num>
  <w:num w:numId="65">
    <w:abstractNumId w:val="52"/>
  </w:num>
  <w:num w:numId="66">
    <w:abstractNumId w:val="90"/>
  </w:num>
  <w:num w:numId="67">
    <w:abstractNumId w:val="128"/>
  </w:num>
  <w:num w:numId="68">
    <w:abstractNumId w:val="39"/>
  </w:num>
  <w:num w:numId="69">
    <w:abstractNumId w:val="106"/>
  </w:num>
  <w:num w:numId="70">
    <w:abstractNumId w:val="80"/>
  </w:num>
  <w:num w:numId="71">
    <w:abstractNumId w:val="29"/>
  </w:num>
  <w:num w:numId="72">
    <w:abstractNumId w:val="126"/>
  </w:num>
  <w:num w:numId="73">
    <w:abstractNumId w:val="28"/>
  </w:num>
  <w:num w:numId="74">
    <w:abstractNumId w:val="10"/>
  </w:num>
  <w:num w:numId="75">
    <w:abstractNumId w:val="83"/>
  </w:num>
  <w:num w:numId="76">
    <w:abstractNumId w:val="46"/>
  </w:num>
  <w:num w:numId="77">
    <w:abstractNumId w:val="20"/>
  </w:num>
  <w:num w:numId="78">
    <w:abstractNumId w:val="97"/>
  </w:num>
  <w:num w:numId="79">
    <w:abstractNumId w:val="49"/>
  </w:num>
  <w:num w:numId="80">
    <w:abstractNumId w:val="35"/>
  </w:num>
  <w:num w:numId="81">
    <w:abstractNumId w:val="58"/>
  </w:num>
  <w:num w:numId="82">
    <w:abstractNumId w:val="73"/>
  </w:num>
  <w:num w:numId="83">
    <w:abstractNumId w:val="32"/>
  </w:num>
  <w:num w:numId="84">
    <w:abstractNumId w:val="36"/>
  </w:num>
  <w:num w:numId="85">
    <w:abstractNumId w:val="103"/>
  </w:num>
  <w:num w:numId="86">
    <w:abstractNumId w:val="121"/>
  </w:num>
  <w:num w:numId="87">
    <w:abstractNumId w:val="26"/>
  </w:num>
  <w:num w:numId="88">
    <w:abstractNumId w:val="61"/>
  </w:num>
  <w:num w:numId="89">
    <w:abstractNumId w:val="27"/>
  </w:num>
  <w:num w:numId="90">
    <w:abstractNumId w:val="116"/>
  </w:num>
  <w:num w:numId="91">
    <w:abstractNumId w:val="65"/>
  </w:num>
  <w:num w:numId="92">
    <w:abstractNumId w:val="23"/>
  </w:num>
  <w:num w:numId="93">
    <w:abstractNumId w:val="130"/>
  </w:num>
  <w:num w:numId="94">
    <w:abstractNumId w:val="131"/>
  </w:num>
  <w:num w:numId="95">
    <w:abstractNumId w:val="120"/>
  </w:num>
  <w:num w:numId="96">
    <w:abstractNumId w:val="9"/>
  </w:num>
  <w:num w:numId="97">
    <w:abstractNumId w:val="85"/>
  </w:num>
  <w:num w:numId="98">
    <w:abstractNumId w:val="44"/>
  </w:num>
  <w:num w:numId="99">
    <w:abstractNumId w:val="88"/>
  </w:num>
  <w:num w:numId="100">
    <w:abstractNumId w:val="42"/>
  </w:num>
  <w:num w:numId="101">
    <w:abstractNumId w:val="56"/>
  </w:num>
  <w:num w:numId="102">
    <w:abstractNumId w:val="12"/>
  </w:num>
  <w:num w:numId="103">
    <w:abstractNumId w:val="50"/>
  </w:num>
  <w:num w:numId="104">
    <w:abstractNumId w:val="13"/>
  </w:num>
  <w:num w:numId="105">
    <w:abstractNumId w:val="122"/>
  </w:num>
  <w:num w:numId="106">
    <w:abstractNumId w:val="111"/>
  </w:num>
  <w:num w:numId="107">
    <w:abstractNumId w:val="47"/>
  </w:num>
  <w:num w:numId="108">
    <w:abstractNumId w:val="125"/>
  </w:num>
  <w:num w:numId="109">
    <w:abstractNumId w:val="31"/>
  </w:num>
  <w:num w:numId="110">
    <w:abstractNumId w:val="57"/>
  </w:num>
  <w:num w:numId="111">
    <w:abstractNumId w:val="19"/>
  </w:num>
  <w:num w:numId="112">
    <w:abstractNumId w:val="16"/>
  </w:num>
  <w:num w:numId="113">
    <w:abstractNumId w:val="124"/>
  </w:num>
  <w:num w:numId="114">
    <w:abstractNumId w:val="108"/>
  </w:num>
  <w:num w:numId="115">
    <w:abstractNumId w:val="112"/>
  </w:num>
  <w:num w:numId="116">
    <w:abstractNumId w:val="104"/>
  </w:num>
  <w:num w:numId="117">
    <w:abstractNumId w:val="74"/>
  </w:num>
  <w:num w:numId="118">
    <w:abstractNumId w:val="18"/>
  </w:num>
  <w:num w:numId="119">
    <w:abstractNumId w:val="129"/>
  </w:num>
  <w:num w:numId="120">
    <w:abstractNumId w:val="76"/>
  </w:num>
  <w:num w:numId="121">
    <w:abstractNumId w:val="48"/>
  </w:num>
  <w:num w:numId="122">
    <w:abstractNumId w:val="15"/>
  </w:num>
  <w:num w:numId="123">
    <w:abstractNumId w:val="25"/>
  </w:num>
  <w:num w:numId="124">
    <w:abstractNumId w:val="110"/>
  </w:num>
  <w:num w:numId="125">
    <w:abstractNumId w:val="113"/>
  </w:num>
  <w:num w:numId="126">
    <w:abstractNumId w:val="2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98"/>
    <w:rsid w:val="00004B2B"/>
    <w:rsid w:val="00010E58"/>
    <w:rsid w:val="00015815"/>
    <w:rsid w:val="00023FA9"/>
    <w:rsid w:val="00033D7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11D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2E25"/>
    <w:rsid w:val="000D38F3"/>
    <w:rsid w:val="000E1317"/>
    <w:rsid w:val="000E2066"/>
    <w:rsid w:val="000E379E"/>
    <w:rsid w:val="000F3F9A"/>
    <w:rsid w:val="000F6A8E"/>
    <w:rsid w:val="00101645"/>
    <w:rsid w:val="00102CE2"/>
    <w:rsid w:val="001115E6"/>
    <w:rsid w:val="0011476F"/>
    <w:rsid w:val="001178B6"/>
    <w:rsid w:val="00132659"/>
    <w:rsid w:val="0015339C"/>
    <w:rsid w:val="00157C4A"/>
    <w:rsid w:val="00173D75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C4F76"/>
    <w:rsid w:val="001D52B8"/>
    <w:rsid w:val="001D78F2"/>
    <w:rsid w:val="001E2135"/>
    <w:rsid w:val="001E21E5"/>
    <w:rsid w:val="001F118C"/>
    <w:rsid w:val="00200136"/>
    <w:rsid w:val="002007B2"/>
    <w:rsid w:val="00210C93"/>
    <w:rsid w:val="00213D43"/>
    <w:rsid w:val="002157D6"/>
    <w:rsid w:val="00234053"/>
    <w:rsid w:val="002345E1"/>
    <w:rsid w:val="0024398A"/>
    <w:rsid w:val="00245D34"/>
    <w:rsid w:val="00260099"/>
    <w:rsid w:val="0027411F"/>
    <w:rsid w:val="00282BEC"/>
    <w:rsid w:val="002862B2"/>
    <w:rsid w:val="00290089"/>
    <w:rsid w:val="00297903"/>
    <w:rsid w:val="00297DD1"/>
    <w:rsid w:val="002A0BE7"/>
    <w:rsid w:val="002A19DD"/>
    <w:rsid w:val="002A388E"/>
    <w:rsid w:val="002A62F1"/>
    <w:rsid w:val="002A6464"/>
    <w:rsid w:val="002A6CA0"/>
    <w:rsid w:val="002B3F29"/>
    <w:rsid w:val="002B45F9"/>
    <w:rsid w:val="002C0542"/>
    <w:rsid w:val="002C2AF4"/>
    <w:rsid w:val="002C5D66"/>
    <w:rsid w:val="002D1890"/>
    <w:rsid w:val="002D4068"/>
    <w:rsid w:val="002D51A8"/>
    <w:rsid w:val="002E5046"/>
    <w:rsid w:val="002F3071"/>
    <w:rsid w:val="002F515B"/>
    <w:rsid w:val="003007EB"/>
    <w:rsid w:val="00301691"/>
    <w:rsid w:val="00307BAA"/>
    <w:rsid w:val="00307E02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0683"/>
    <w:rsid w:val="0039372C"/>
    <w:rsid w:val="003A07CF"/>
    <w:rsid w:val="003A1EF5"/>
    <w:rsid w:val="003A2F3B"/>
    <w:rsid w:val="003A425C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3F7696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22DE9"/>
    <w:rsid w:val="00746B75"/>
    <w:rsid w:val="007504DC"/>
    <w:rsid w:val="0075071C"/>
    <w:rsid w:val="00751106"/>
    <w:rsid w:val="00752E5B"/>
    <w:rsid w:val="007561FA"/>
    <w:rsid w:val="00763E2B"/>
    <w:rsid w:val="00764B6D"/>
    <w:rsid w:val="00774744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120C"/>
    <w:rsid w:val="007F459E"/>
    <w:rsid w:val="008014B0"/>
    <w:rsid w:val="00805EB8"/>
    <w:rsid w:val="00807C4C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97ECB"/>
    <w:rsid w:val="008A4BE9"/>
    <w:rsid w:val="008A7AD3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067F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3448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C7DA3"/>
    <w:rsid w:val="009D0AB0"/>
    <w:rsid w:val="009D1963"/>
    <w:rsid w:val="009D2004"/>
    <w:rsid w:val="009D7F1E"/>
    <w:rsid w:val="00A02CF1"/>
    <w:rsid w:val="00A03B94"/>
    <w:rsid w:val="00A04D00"/>
    <w:rsid w:val="00A05568"/>
    <w:rsid w:val="00A069A1"/>
    <w:rsid w:val="00A11922"/>
    <w:rsid w:val="00A125E0"/>
    <w:rsid w:val="00A17915"/>
    <w:rsid w:val="00A32364"/>
    <w:rsid w:val="00A329E8"/>
    <w:rsid w:val="00A333A4"/>
    <w:rsid w:val="00A4019D"/>
    <w:rsid w:val="00A442B9"/>
    <w:rsid w:val="00A52DF1"/>
    <w:rsid w:val="00A60047"/>
    <w:rsid w:val="00A62132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447F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247D3"/>
    <w:rsid w:val="00B51EF2"/>
    <w:rsid w:val="00B54DC8"/>
    <w:rsid w:val="00B55A4E"/>
    <w:rsid w:val="00B61EFA"/>
    <w:rsid w:val="00B6209E"/>
    <w:rsid w:val="00B6733A"/>
    <w:rsid w:val="00B7142D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D42C8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3C38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CF7E69"/>
    <w:rsid w:val="00D01B3F"/>
    <w:rsid w:val="00D14001"/>
    <w:rsid w:val="00D16AC2"/>
    <w:rsid w:val="00D22A2F"/>
    <w:rsid w:val="00D24697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8DB"/>
    <w:rsid w:val="00E119B0"/>
    <w:rsid w:val="00E5588A"/>
    <w:rsid w:val="00E5625C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0342D"/>
    <w:rsid w:val="00F160E9"/>
    <w:rsid w:val="00F31788"/>
    <w:rsid w:val="00F379CB"/>
    <w:rsid w:val="00F56132"/>
    <w:rsid w:val="00F5674A"/>
    <w:rsid w:val="00F64267"/>
    <w:rsid w:val="00F706E2"/>
    <w:rsid w:val="00F73500"/>
    <w:rsid w:val="00F76D87"/>
    <w:rsid w:val="00F85822"/>
    <w:rsid w:val="00F874EB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0296"/>
  <w15:docId w15:val="{896BE00E-FD2E-4BE7-8476-D0CDE38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18F9-749E-4BC6-B711-54377D87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Jumilah</cp:lastModifiedBy>
  <cp:revision>2</cp:revision>
  <cp:lastPrinted>2019-01-31T07:32:00Z</cp:lastPrinted>
  <dcterms:created xsi:type="dcterms:W3CDTF">2020-03-26T07:14:00Z</dcterms:created>
  <dcterms:modified xsi:type="dcterms:W3CDTF">2020-03-26T07:14:00Z</dcterms:modified>
</cp:coreProperties>
</file>