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1"/>
        <w:tblOverlap w:val="never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36"/>
        <w:gridCol w:w="36"/>
        <w:gridCol w:w="2597"/>
        <w:gridCol w:w="50"/>
        <w:gridCol w:w="2657"/>
      </w:tblGrid>
      <w:tr w:rsidR="00D620E8" w:rsidRPr="00BC5F3D" w14:paraId="16A51B2A" w14:textId="77777777" w:rsidTr="004B0D3E">
        <w:trPr>
          <w:cantSplit/>
          <w:trHeight w:val="66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07854" w14:textId="77777777" w:rsidR="00D620E8" w:rsidRPr="00D620E8" w:rsidRDefault="00D620E8" w:rsidP="00D620E8">
            <w:pPr>
              <w:keepNext/>
              <w:keepLines/>
              <w:spacing w:before="200" w:line="69" w:lineRule="atLeast"/>
              <w:ind w:right="254"/>
              <w:jc w:val="right"/>
              <w:outlineLvl w:val="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OLE_LINK6"/>
            <w:bookmarkStart w:id="1" w:name="OLE_LINK5"/>
            <w:r w:rsidRPr="00BC5F3D">
              <w:rPr>
                <w:rFonts w:ascii="Arial" w:hAnsi="Arial" w:cs="Arial"/>
                <w:color w:val="4F81BD"/>
              </w:rPr>
              <w:br w:type="page"/>
            </w:r>
            <w:r w:rsidR="000C1E5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KEW.PA-19</w:t>
            </w:r>
          </w:p>
        </w:tc>
      </w:tr>
      <w:tr w:rsidR="00D620E8" w:rsidRPr="00BC5F3D" w14:paraId="16821DE2" w14:textId="77777777" w:rsidTr="004B0D3E">
        <w:trPr>
          <w:cantSplit/>
          <w:trHeight w:val="69"/>
        </w:trPr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FDC45" w14:textId="77777777" w:rsidR="00D620E8" w:rsidRPr="00BC5F3D" w:rsidRDefault="00D620E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KERAJAAN MALAYSIA</w:t>
            </w:r>
          </w:p>
        </w:tc>
      </w:tr>
      <w:tr w:rsidR="00D620E8" w:rsidRPr="00BC5F3D" w14:paraId="43FFE79C" w14:textId="77777777" w:rsidTr="004B0D3E">
        <w:trPr>
          <w:cantSplit/>
          <w:trHeight w:val="69"/>
        </w:trPr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12046" w14:textId="77777777" w:rsidR="00D620E8" w:rsidRPr="00BC5F3D" w:rsidRDefault="00D620E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PERAKUAN PELUPUSAN (PEP)</w:t>
            </w:r>
          </w:p>
        </w:tc>
      </w:tr>
      <w:tr w:rsidR="00D620E8" w:rsidRPr="00BC5F3D" w14:paraId="7BEC7D91" w14:textId="77777777" w:rsidTr="004B0D3E">
        <w:trPr>
          <w:cantSplit/>
          <w:trHeight w:val="69"/>
        </w:trPr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51EC4" w14:textId="77777777" w:rsidR="00D620E8" w:rsidRDefault="00D620E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GoBack"/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ASET ALIH KERAJAAN</w:t>
            </w:r>
          </w:p>
          <w:bookmarkEnd w:id="2"/>
          <w:p w14:paraId="015A2FE8" w14:textId="77777777" w:rsidR="00755618" w:rsidRPr="00BC5F3D" w:rsidRDefault="00755618" w:rsidP="00D620E8">
            <w:pPr>
              <w:spacing w:line="72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20E8" w:rsidRPr="00BC5F3D" w14:paraId="03F1A8D6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A1CE9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Kementerian atau Jabatan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3F7FA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D09C9" w14:textId="77777777" w:rsidR="00D620E8" w:rsidRPr="00BC5F3D" w:rsidRDefault="00D620E8" w:rsidP="00D620E8">
            <w:pPr>
              <w:spacing w:line="276" w:lineRule="auto"/>
              <w:ind w:left="58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D474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5224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65388CBD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CA7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153C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8B7E3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3663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440C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5667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1F0E1262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C20A0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Alamat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C7E87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EEA2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A476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1A40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4E87BB8C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406C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4DD9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5562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6D26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2E17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115A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64C435DD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2BF94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Siri Pendaftaran Aset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62D0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79B6E" w14:textId="77777777" w:rsidR="00D620E8" w:rsidRPr="00BC5F3D" w:rsidRDefault="004A6BCE" w:rsidP="00755618">
            <w:pPr>
              <w:spacing w:line="276" w:lineRule="auto"/>
              <w:ind w:right="68"/>
              <w:rPr>
                <w:rFonts w:ascii="Arial" w:hAnsi="Arial" w:cs="Arial"/>
                <w:sz w:val="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Jumlah jarak perjalanan(km)/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Tempoh penggunaan(jam)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2AAF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4D38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7FA903C1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34C3B" w14:textId="77777777" w:rsidR="00D620E8" w:rsidRPr="000C1E57" w:rsidRDefault="00D620E8" w:rsidP="00D620E8">
            <w:pPr>
              <w:spacing w:line="72" w:lineRule="atLeas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0515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C811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23CE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858E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7FCC5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69560055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1FC6D" w14:textId="77777777" w:rsidR="00D620E8" w:rsidRPr="00755618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D981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FC66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B2B9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344D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422C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714E79AC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79BE4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Kodifikasi Nasional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:  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43997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245CD" w14:textId="77777777" w:rsidR="00D620E8" w:rsidRPr="00BC5F3D" w:rsidRDefault="004A6BCE" w:rsidP="000C1E57">
            <w:pPr>
              <w:spacing w:line="72" w:lineRule="atLeast"/>
              <w:ind w:right="6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Tahap </w:t>
            </w:r>
            <w:r w:rsidR="000C1E57">
              <w:rPr>
                <w:rFonts w:ascii="Arial" w:hAnsi="Arial" w:cs="Arial"/>
                <w:sz w:val="18"/>
                <w:szCs w:val="18"/>
              </w:rPr>
              <w:t xml:space="preserve">Prestasi Semasa Aset  : </w:t>
            </w:r>
            <w:r w:rsidR="00755618" w:rsidRPr="00BC5F3D">
              <w:rPr>
                <w:rFonts w:ascii="Arial" w:hAnsi="Arial" w:cs="Arial"/>
                <w:sz w:val="18"/>
                <w:szCs w:val="18"/>
              </w:rPr>
              <w:t>(%)</w:t>
            </w:r>
            <w:r w:rsidR="00D620E8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C8B56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2F1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4902BD69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EAB5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07CE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38DC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283B9" w14:textId="77777777" w:rsidR="00D620E8" w:rsidRPr="00BC5F3D" w:rsidRDefault="00D620E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4432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0D4D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4BBF6617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9358C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Jenis, Jenama dan Model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7EB84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2EE83" w14:textId="77777777" w:rsidR="00D620E8" w:rsidRPr="00BC5F3D" w:rsidRDefault="0075561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Jumlah Kos Penyelenggaraan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Terdahulu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4DCF9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E1DF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74C67999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C5B6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AFFC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2E66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D11D3" w14:textId="77777777"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1856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85BC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37304779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3D046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</w:t>
            </w:r>
            <w:r w:rsidRPr="00BC5F3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BC5F3D">
              <w:rPr>
                <w:rFonts w:ascii="Arial" w:hAnsi="Arial" w:cs="Arial"/>
                <w:i/>
                <w:iCs/>
                <w:sz w:val="18"/>
                <w:szCs w:val="18"/>
              </w:rPr>
              <w:t>Cha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 w:rsidRPr="00BC5F3D">
              <w:rPr>
                <w:rFonts w:ascii="Arial" w:hAnsi="Arial" w:cs="Arial"/>
                <w:i/>
                <w:iCs/>
                <w:sz w:val="18"/>
                <w:szCs w:val="18"/>
              </w:rPr>
              <w:t>sis</w:t>
            </w:r>
            <w:r w:rsidRPr="00BC5F3D">
              <w:rPr>
                <w:rFonts w:ascii="Arial" w:hAnsi="Arial" w:cs="Arial"/>
                <w:sz w:val="18"/>
                <w:szCs w:val="18"/>
              </w:rPr>
              <w:t>/Siri Pembuat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A0AA2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6D6C6" w14:textId="77777777" w:rsidR="00D620E8" w:rsidRPr="00BC5F3D" w:rsidRDefault="000C1E57" w:rsidP="00755618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Nilai Semasa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5618">
              <w:rPr>
                <w:rFonts w:ascii="Arial" w:hAnsi="Arial" w:cs="Arial"/>
                <w:sz w:val="18"/>
                <w:szCs w:val="18"/>
              </w:rPr>
              <w:t xml:space="preserve">:         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A2F4F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5F18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7293DF4E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2CEF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AA3B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6552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1CA3B0" w14:textId="77777777"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0797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C50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1772AD55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AA8E7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Enjin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E702D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2220D" w14:textId="77777777" w:rsidR="00D620E8" w:rsidRPr="00BC5F3D" w:rsidRDefault="000C1E57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Anggaran </w:t>
            </w:r>
            <w:r>
              <w:rPr>
                <w:rFonts w:ascii="Arial" w:hAnsi="Arial" w:cs="Arial"/>
                <w:sz w:val="18"/>
                <w:szCs w:val="18"/>
              </w:rPr>
              <w:t>Kos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Penyelenggaraan Semasa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556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10CEF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A203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26953E8E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05725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BE1E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7703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867AF" w14:textId="77777777"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E9AE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8C90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50230C8A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DA7B9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No. Pendaftaran (kenderaan)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851C1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52206" w14:textId="77777777" w:rsidR="00D620E8" w:rsidRPr="00BC5F3D" w:rsidRDefault="0075561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Anggaran Nilai Selepas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C5F3D">
              <w:rPr>
                <w:rFonts w:ascii="Arial" w:hAnsi="Arial" w:cs="Arial"/>
                <w:sz w:val="18"/>
                <w:szCs w:val="18"/>
              </w:rPr>
              <w:t>Diperbaiki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: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6E98B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A372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4A3E3987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4F28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8400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D9F2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FFECD" w14:textId="77777777"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ED19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A926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782B84EE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1C2EA" w14:textId="77777777" w:rsidR="00D620E8" w:rsidRPr="00BC5F3D" w:rsidRDefault="00D620E8" w:rsidP="004547EC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Tarikh </w:t>
            </w:r>
            <w:r w:rsidR="004547EC">
              <w:rPr>
                <w:rFonts w:ascii="Arial" w:hAnsi="Arial" w:cs="Arial"/>
                <w:sz w:val="18"/>
                <w:szCs w:val="18"/>
              </w:rPr>
              <w:t xml:space="preserve">Perolehan                   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F60CE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1717E" w14:textId="77777777" w:rsidR="00D620E8" w:rsidRPr="00BC5F3D" w:rsidRDefault="00755618" w:rsidP="000C1E57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Anggaran </w:t>
            </w:r>
            <w:r w:rsidR="000C1E57">
              <w:rPr>
                <w:rFonts w:ascii="Arial" w:hAnsi="Arial" w:cs="Arial"/>
                <w:sz w:val="18"/>
                <w:szCs w:val="18"/>
              </w:rPr>
              <w:t xml:space="preserve">Tempoh Usia Guna:       </w:t>
            </w:r>
            <w:r w:rsidRPr="00BC5F3D">
              <w:rPr>
                <w:rFonts w:ascii="Arial" w:hAnsi="Arial" w:cs="Arial"/>
                <w:sz w:val="18"/>
                <w:szCs w:val="18"/>
              </w:rPr>
              <w:t xml:space="preserve">Selepas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F3D">
              <w:rPr>
                <w:rFonts w:ascii="Arial" w:hAnsi="Arial" w:cs="Arial"/>
                <w:sz w:val="18"/>
                <w:szCs w:val="18"/>
              </w:rPr>
              <w:t>Diperbaiki</w:t>
            </w:r>
            <w:r w:rsidR="000C1E57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9A29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5D0E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4E084A95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790F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0A91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F05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8CFD0" w14:textId="77777777" w:rsidR="00D620E8" w:rsidRPr="00BC5F3D" w:rsidRDefault="00D620E8" w:rsidP="004A6BCE">
            <w:pPr>
              <w:spacing w:line="276" w:lineRule="auto"/>
              <w:jc w:val="lef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948F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0DC8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689F8685" w14:textId="77777777" w:rsidTr="004B0D3E">
        <w:trPr>
          <w:cantSplit/>
          <w:trHeight w:val="69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20A6D" w14:textId="77777777" w:rsidR="00D620E8" w:rsidRPr="00BC5F3D" w:rsidRDefault="004547EC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Nilai</w:t>
            </w:r>
            <w:r w:rsidR="00D620E8" w:rsidRPr="00BC5F3D">
              <w:rPr>
                <w:rFonts w:ascii="Arial" w:hAnsi="Arial" w:cs="Arial"/>
                <w:sz w:val="18"/>
                <w:szCs w:val="18"/>
              </w:rPr>
              <w:t xml:space="preserve"> Perolehan Asal</w:t>
            </w:r>
            <w:r w:rsidR="00D620E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620E8">
              <w:rPr>
                <w:rFonts w:ascii="Arial" w:hAnsi="Arial" w:cs="Arial"/>
                <w:sz w:val="18"/>
                <w:szCs w:val="18"/>
              </w:rPr>
              <w:t xml:space="preserve">      :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6B856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92AF" w14:textId="77777777" w:rsidR="00D620E8" w:rsidRPr="00BC5F3D" w:rsidRDefault="00D620E8" w:rsidP="004A6BCE">
            <w:pPr>
              <w:spacing w:line="7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A1C71" w14:textId="77777777" w:rsidR="00D620E8" w:rsidRPr="00BC5F3D" w:rsidRDefault="00D620E8" w:rsidP="00D620E8">
            <w:pPr>
              <w:spacing w:line="7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1DED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D620E8" w:rsidRPr="00BC5F3D" w14:paraId="34F2BDFF" w14:textId="77777777" w:rsidTr="004B0D3E">
        <w:trPr>
          <w:cantSplit/>
          <w:trHeight w:val="6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88C09" w14:textId="77777777" w:rsidR="00D620E8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  <w:p w14:paraId="3C21087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DA25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A459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C851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B08C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D1F3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20E8" w:rsidRPr="00BC5F3D" w14:paraId="59F22899" w14:textId="77777777" w:rsidTr="004B0D3E">
        <w:trPr>
          <w:cantSplit/>
          <w:trHeight w:val="242"/>
        </w:trPr>
        <w:tc>
          <w:tcPr>
            <w:tcW w:w="106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FAAA3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3D">
              <w:rPr>
                <w:rFonts w:ascii="Arial" w:hAnsi="Arial" w:cs="Arial"/>
                <w:b/>
                <w:bCs/>
                <w:sz w:val="18"/>
                <w:szCs w:val="18"/>
              </w:rPr>
              <w:t>LAPORAN PEMERIKSAAN</w:t>
            </w:r>
          </w:p>
        </w:tc>
      </w:tr>
      <w:tr w:rsidR="00D620E8" w:rsidRPr="00BC5F3D" w14:paraId="61374BA3" w14:textId="77777777" w:rsidTr="004B0D3E">
        <w:trPr>
          <w:cantSplit/>
          <w:trHeight w:val="242"/>
        </w:trPr>
        <w:tc>
          <w:tcPr>
            <w:tcW w:w="53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C595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Butir-</w:t>
            </w:r>
            <w:r w:rsidR="00755618">
              <w:rPr>
                <w:rFonts w:ascii="Arial" w:hAnsi="Arial" w:cs="Arial"/>
                <w:sz w:val="18"/>
                <w:szCs w:val="18"/>
              </w:rPr>
              <w:t>butir penambahbaikan yang perlu</w:t>
            </w:r>
            <w:r w:rsidRPr="00BC5F3D">
              <w:rPr>
                <w:rFonts w:ascii="Arial" w:hAnsi="Arial" w:cs="Arial"/>
                <w:sz w:val="18"/>
                <w:szCs w:val="18"/>
              </w:rPr>
              <w:t>:-</w:t>
            </w:r>
          </w:p>
          <w:p w14:paraId="06CB22D7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43E3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4837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4A69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14:paraId="5942AB2A" w14:textId="77777777" w:rsidTr="004B0D3E">
        <w:trPr>
          <w:cantSplit/>
          <w:trHeight w:val="174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D9E2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BC5F3D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………………………………………………………………...……………...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A2F1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E54A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14:paraId="21B1FFCC" w14:textId="77777777" w:rsidTr="004B0D3E">
        <w:trPr>
          <w:cantSplit/>
          <w:trHeight w:val="259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D46F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.…</w:t>
            </w:r>
            <w:r w:rsidRPr="00BC5F3D">
              <w:rPr>
                <w:rFonts w:ascii="Arial" w:hAnsi="Arial" w:cs="Arial"/>
                <w:sz w:val="18"/>
                <w:szCs w:val="18"/>
              </w:rPr>
              <w:t>………........................................................................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77FD7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0315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14:paraId="02FE258A" w14:textId="77777777" w:rsidTr="004B0D3E">
        <w:trPr>
          <w:cantSplit/>
          <w:trHeight w:val="300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EEE21" w14:textId="77777777" w:rsidR="00D620E8" w:rsidRPr="00BC5F3D" w:rsidRDefault="00D620E8" w:rsidP="00755618">
            <w:pPr>
              <w:spacing w:line="165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C5F3D">
              <w:rPr>
                <w:rFonts w:ascii="Arial" w:hAnsi="Arial" w:cs="Arial"/>
                <w:sz w:val="18"/>
                <w:szCs w:val="18"/>
              </w:rPr>
              <w:t>….……</w:t>
            </w:r>
            <w:r w:rsidR="00755618">
              <w:rPr>
                <w:rFonts w:ascii="Arial" w:hAnsi="Arial" w:cs="Arial"/>
                <w:sz w:val="18"/>
                <w:szCs w:val="18"/>
              </w:rPr>
              <w:t>…………………………………………………..…………………………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24A9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848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620E8" w:rsidRPr="00BC5F3D" w14:paraId="22278482" w14:textId="77777777" w:rsidTr="004B0D3E">
        <w:trPr>
          <w:cantSplit/>
          <w:trHeight w:val="6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2CC7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AC6F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F416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CE04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44E1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D963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A6BCE" w:rsidRPr="00B96EA9" w14:paraId="1F433F67" w14:textId="77777777" w:rsidTr="004B0D3E">
        <w:trPr>
          <w:cantSplit/>
          <w:trHeight w:val="242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32506" w14:textId="77777777" w:rsidR="00D620E8" w:rsidRPr="00BC5F3D" w:rsidRDefault="00611CEA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Disahkan bahawa A</w:t>
            </w:r>
            <w:r w:rsidR="00D620E8" w:rsidRPr="00BC5F3D">
              <w:rPr>
                <w:rFonts w:ascii="Arial" w:hAnsi="Arial" w:cs="Arial"/>
                <w:sz w:val="18"/>
                <w:szCs w:val="18"/>
              </w:rPr>
              <w:t xml:space="preserve">set </w:t>
            </w:r>
            <w:r>
              <w:rPr>
                <w:rFonts w:ascii="Arial" w:hAnsi="Arial" w:cs="Arial"/>
                <w:sz w:val="18"/>
                <w:szCs w:val="18"/>
              </w:rPr>
              <w:t xml:space="preserve">Alih tersebut telah diperiksa dan </w:t>
            </w:r>
            <w:r w:rsidR="00007BAD">
              <w:rPr>
                <w:rFonts w:ascii="Arial" w:hAnsi="Arial" w:cs="Arial"/>
                <w:sz w:val="18"/>
                <w:szCs w:val="18"/>
              </w:rPr>
              <w:t>laporannya seperti berikut:-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80410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C82C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68030170" w14:textId="77777777" w:rsidTr="004B0D3E">
        <w:trPr>
          <w:cantSplit/>
          <w:trHeight w:val="2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42429" w14:textId="77777777" w:rsidR="00D620E8" w:rsidRPr="00BC5F3D" w:rsidRDefault="00D620E8" w:rsidP="0075561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C3F9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15AA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F92B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CF683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9DAF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14:paraId="3B633D29" w14:textId="77777777" w:rsidTr="004B0D3E">
        <w:trPr>
          <w:cantSplit/>
          <w:trHeight w:val="216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B043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BEC790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……………………………………………………………..………………………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AE7F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26E0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14:paraId="32AAED97" w14:textId="77777777" w:rsidTr="004B0D3E">
        <w:trPr>
          <w:cantSplit/>
          <w:trHeight w:val="327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E2017" w14:textId="77777777" w:rsidR="00D620E8" w:rsidRPr="00BC5F3D" w:rsidRDefault="00D620E8" w:rsidP="00D620E8">
            <w:pPr>
              <w:spacing w:line="147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………………………………………………………….………………………….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F62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D5AA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A6BCE" w:rsidRPr="00BC5F3D" w14:paraId="4ABD8DAC" w14:textId="77777777" w:rsidTr="004B0D3E">
        <w:trPr>
          <w:cantSplit/>
          <w:trHeight w:val="462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9938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…………………………………………………………………...……………….</w:t>
            </w:r>
            <w:r w:rsidR="00755618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259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519D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49A018A1" w14:textId="77777777" w:rsidTr="004B0D3E">
        <w:trPr>
          <w:cantSplit/>
          <w:trHeight w:val="2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0D247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FE2F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3945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DF29" w14:textId="77777777" w:rsidR="00D620E8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370BC7" w14:textId="77777777" w:rsidR="00755618" w:rsidRDefault="0075561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3CB89A3" w14:textId="77777777" w:rsidR="00755618" w:rsidRPr="00BC5F3D" w:rsidRDefault="0075561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C22D6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11F7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1C22D541" w14:textId="77777777" w:rsidTr="004B0D3E">
        <w:trPr>
          <w:cantSplit/>
          <w:trHeight w:val="242"/>
        </w:trPr>
        <w:tc>
          <w:tcPr>
            <w:tcW w:w="53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DA58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3884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0D985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5C49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29B50888" w14:textId="77777777" w:rsidTr="004B0D3E">
        <w:trPr>
          <w:cantSplit/>
          <w:trHeight w:val="2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BEBA3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(Tandatangan)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BC1E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B88B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9031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(Tandatangan)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5F3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BC79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7464DA6A" w14:textId="77777777" w:rsidTr="004B0D3E">
        <w:trPr>
          <w:cantSplit/>
          <w:trHeight w:val="174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51BF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Nama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261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59CF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2C02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Nama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2D35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2806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20BC0032" w14:textId="77777777" w:rsidTr="004B0D3E">
        <w:trPr>
          <w:cantSplit/>
          <w:trHeight w:val="2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FD0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Jawatan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704BB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D583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D3CFA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Jawatan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8E8E2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B0A6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0E8" w:rsidRPr="00BC5F3D" w14:paraId="1D352B5B" w14:textId="77777777" w:rsidTr="004B0D3E">
        <w:trPr>
          <w:cantSplit/>
          <w:trHeight w:val="6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036A8" w14:textId="77777777" w:rsidR="00D620E8" w:rsidRPr="00BC5F3D" w:rsidRDefault="00D620E8" w:rsidP="00D620E8">
            <w:pPr>
              <w:spacing w:line="65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DC995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B515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B5163" w14:textId="77777777" w:rsidR="00D620E8" w:rsidRPr="00BC5F3D" w:rsidRDefault="00D620E8" w:rsidP="00D620E8">
            <w:pPr>
              <w:spacing w:line="65" w:lineRule="atLeast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Tarikh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E2F4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9DCB8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20E8" w:rsidRPr="00BC5F3D" w14:paraId="3022CA49" w14:textId="77777777" w:rsidTr="004B0D3E">
        <w:trPr>
          <w:cantSplit/>
          <w:trHeight w:val="242"/>
        </w:trPr>
        <w:tc>
          <w:tcPr>
            <w:tcW w:w="5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CF17E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Cap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9216D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42459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32454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C5F3D">
              <w:rPr>
                <w:rFonts w:ascii="Arial" w:hAnsi="Arial" w:cs="Arial"/>
                <w:sz w:val="18"/>
                <w:szCs w:val="18"/>
              </w:rPr>
              <w:t>Cap :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5749F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7C3E5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BCE" w:rsidRPr="00BC5F3D" w14:paraId="444844B2" w14:textId="77777777" w:rsidTr="004B0D3E">
        <w:trPr>
          <w:cantSplit/>
          <w:trHeight w:val="65"/>
        </w:trPr>
        <w:tc>
          <w:tcPr>
            <w:tcW w:w="7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71ECC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54E81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16EE7" w14:textId="77777777" w:rsidR="00D620E8" w:rsidRPr="00BC5F3D" w:rsidRDefault="00D620E8" w:rsidP="00D620E8">
            <w:pPr>
              <w:spacing w:line="276" w:lineRule="auto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bookmarkEnd w:id="0"/>
    <w:bookmarkEnd w:id="1"/>
    <w:p w14:paraId="23804405" w14:textId="77777777" w:rsidR="008A7AD3" w:rsidRPr="005331E1" w:rsidRDefault="005331E1" w:rsidP="005331E1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5331E1">
        <w:rPr>
          <w:rFonts w:ascii="Arial" w:hAnsi="Arial" w:cs="Arial"/>
          <w:sz w:val="22"/>
          <w:szCs w:val="22"/>
        </w:rPr>
        <w:t xml:space="preserve"> Nota : Semua maklumat hendaklah diisi dengan lengkap.</w:t>
      </w:r>
    </w:p>
    <w:sectPr w:rsidR="008A7AD3" w:rsidRPr="005331E1" w:rsidSect="004B0D3E">
      <w:headerReference w:type="default" r:id="rId8"/>
      <w:footerReference w:type="default" r:id="rId9"/>
      <w:pgSz w:w="11907" w:h="16839" w:code="9"/>
      <w:pgMar w:top="1440" w:right="1440" w:bottom="1440" w:left="2160" w:header="720" w:footer="47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4E95A" w14:textId="77777777" w:rsidR="00F40E6B" w:rsidRDefault="00F40E6B">
      <w:r>
        <w:separator/>
      </w:r>
    </w:p>
  </w:endnote>
  <w:endnote w:type="continuationSeparator" w:id="0">
    <w:p w14:paraId="322BFB91" w14:textId="77777777" w:rsidR="00F40E6B" w:rsidRDefault="00F4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880D73" w14:textId="77777777" w:rsidR="006F210F" w:rsidRPr="00200033" w:rsidRDefault="006F210F" w:rsidP="006F210F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200033">
              <w:rPr>
                <w:rFonts w:ascii="Arial" w:hAnsi="Arial" w:cs="Arial"/>
                <w:sz w:val="20"/>
              </w:rPr>
              <w:t xml:space="preserve">M.S. </w:t>
            </w:r>
            <w:r w:rsidR="00ED4377">
              <w:rPr>
                <w:rFonts w:ascii="Arial" w:hAnsi="Arial" w:cs="Arial"/>
                <w:sz w:val="20"/>
              </w:rPr>
              <w:t>3</w:t>
            </w:r>
            <w:r w:rsidR="004B0D3E">
              <w:rPr>
                <w:rFonts w:ascii="Arial" w:hAnsi="Arial" w:cs="Arial"/>
                <w:sz w:val="20"/>
              </w:rPr>
              <w:t>7</w:t>
            </w:r>
            <w:r w:rsidRPr="00200033">
              <w:rPr>
                <w:rFonts w:ascii="Arial" w:hAnsi="Arial" w:cs="Arial"/>
                <w:sz w:val="20"/>
              </w:rPr>
              <w:t>/</w:t>
            </w:r>
            <w:r w:rsidR="004B0D3E">
              <w:rPr>
                <w:rFonts w:ascii="Arial" w:hAnsi="Arial" w:cs="Arial"/>
                <w:sz w:val="20"/>
              </w:rPr>
              <w:t>55</w:t>
            </w:r>
          </w:p>
        </w:sdtContent>
      </w:sdt>
    </w:sdtContent>
  </w:sdt>
  <w:p w14:paraId="2578D8E2" w14:textId="77777777" w:rsidR="000C7C05" w:rsidRDefault="000C7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EE354" w14:textId="77777777" w:rsidR="00F40E6B" w:rsidRDefault="00F40E6B">
      <w:r>
        <w:separator/>
      </w:r>
    </w:p>
  </w:footnote>
  <w:footnote w:type="continuationSeparator" w:id="0">
    <w:p w14:paraId="27A79385" w14:textId="77777777" w:rsidR="00F40E6B" w:rsidRDefault="00F4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EE32" w14:textId="77777777" w:rsidR="006F210F" w:rsidRPr="00200033" w:rsidRDefault="006F210F" w:rsidP="006F210F">
    <w:pPr>
      <w:pStyle w:val="Header"/>
      <w:rPr>
        <w:rFonts w:ascii="Arial" w:hAnsi="Arial" w:cs="Arial"/>
        <w:sz w:val="20"/>
      </w:rPr>
    </w:pPr>
    <w:r w:rsidRPr="00200033">
      <w:rPr>
        <w:rFonts w:ascii="Arial" w:hAnsi="Arial" w:cs="Arial"/>
        <w:sz w:val="20"/>
      </w:rPr>
      <w:t>Pekeliling Perbendaharaan Malaysia</w:t>
    </w:r>
    <w:r w:rsidRPr="00200033">
      <w:rPr>
        <w:rFonts w:ascii="Arial" w:hAnsi="Arial" w:cs="Arial"/>
        <w:sz w:val="20"/>
      </w:rPr>
      <w:ptab w:relativeTo="margin" w:alignment="center" w:leader="none"/>
    </w:r>
    <w:r w:rsidRPr="00200033">
      <w:rPr>
        <w:rFonts w:ascii="Arial" w:hAnsi="Arial" w:cs="Arial"/>
        <w:sz w:val="20"/>
      </w:rPr>
      <w:ptab w:relativeTo="margin" w:alignment="right" w:leader="none"/>
    </w:r>
    <w:r w:rsidR="007D2511">
      <w:rPr>
        <w:rFonts w:ascii="Arial" w:hAnsi="Arial" w:cs="Arial"/>
        <w:sz w:val="20"/>
      </w:rPr>
      <w:t>AM 2.7</w:t>
    </w:r>
    <w:r w:rsidR="001B290C">
      <w:rPr>
        <w:rFonts w:ascii="Arial" w:hAnsi="Arial" w:cs="Arial"/>
        <w:sz w:val="20"/>
      </w:rPr>
      <w:t xml:space="preserve"> Lampiran A</w:t>
    </w:r>
  </w:p>
  <w:p w14:paraId="09DAA459" w14:textId="77777777" w:rsidR="006F210F" w:rsidRDefault="006F2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 w15:restartNumberingAfterBreak="0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 w15:restartNumberingAfterBreak="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 w15:restartNumberingAfterBreak="0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 w15:restartNumberingAfterBreak="0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 w15:restartNumberingAfterBreak="0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 w15:restartNumberingAfterBreak="0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 w15:restartNumberingAfterBreak="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 w15:restartNumberingAfterBreak="0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 w15:restartNumberingAfterBreak="0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 w15:restartNumberingAfterBreak="0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 w15:restartNumberingAfterBreak="0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 w15:restartNumberingAfterBreak="0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 w15:restartNumberingAfterBreak="0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 w15:restartNumberingAfterBreak="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 w15:restartNumberingAfterBreak="0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 w15:restartNumberingAfterBreak="0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 w15:restartNumberingAfterBreak="0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 w15:restartNumberingAfterBreak="0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 w15:restartNumberingAfterBreak="0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 w15:restartNumberingAfterBreak="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 w15:restartNumberingAfterBreak="0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 w15:restartNumberingAfterBreak="0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 w15:restartNumberingAfterBreak="0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 w15:restartNumberingAfterBreak="0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 w15:restartNumberingAfterBreak="0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 w15:restartNumberingAfterBreak="0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 w15:restartNumberingAfterBreak="0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 w15:restartNumberingAfterBreak="0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 w15:restartNumberingAfterBreak="0">
    <w:nsid w:val="4FB76DD7"/>
    <w:multiLevelType w:val="hybridMultilevel"/>
    <w:tmpl w:val="1A78D286"/>
    <w:lvl w:ilvl="0" w:tplc="C8E22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 w15:restartNumberingAfterBreak="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2" w15:restartNumberingAfterBreak="0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3" w15:restartNumberingAfterBreak="0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 w15:restartNumberingAfterBreak="0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5" w15:restartNumberingAfterBreak="0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7" w15:restartNumberingAfterBreak="0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8" w15:restartNumberingAfterBreak="0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9" w15:restartNumberingAfterBreak="0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1" w15:restartNumberingAfterBreak="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 w15:restartNumberingAfterBreak="0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3" w15:restartNumberingAfterBreak="0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8" w15:restartNumberingAfterBreak="0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100" w15:restartNumberingAfterBreak="0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1" w15:restartNumberingAfterBreak="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4" w15:restartNumberingAfterBreak="0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5" w15:restartNumberingAfterBreak="0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9" w15:restartNumberingAfterBreak="0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10" w15:restartNumberingAfterBreak="0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 w15:restartNumberingAfterBreak="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2" w15:restartNumberingAfterBreak="0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4" w15:restartNumberingAfterBreak="0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6" w15:restartNumberingAfterBreak="0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7" w15:restartNumberingAfterBreak="0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2" w15:restartNumberingAfterBreak="0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 w15:restartNumberingAfterBreak="0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4" w15:restartNumberingAfterBreak="0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5" w15:restartNumberingAfterBreak="0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6" w15:restartNumberingAfterBreak="0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7" w15:restartNumberingAfterBreak="0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8" w15:restartNumberingAfterBreak="0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9" w15:restartNumberingAfterBreak="0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0" w15:restartNumberingAfterBreak="0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1" w15:restartNumberingAfterBreak="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2" w15:restartNumberingAfterBreak="0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3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9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6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1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7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4"/>
  </w:num>
  <w:num w:numId="57">
    <w:abstractNumId w:val="127"/>
  </w:num>
  <w:num w:numId="58">
    <w:abstractNumId w:val="132"/>
  </w:num>
  <w:num w:numId="59">
    <w:abstractNumId w:val="8"/>
  </w:num>
  <w:num w:numId="60">
    <w:abstractNumId w:val="74"/>
  </w:num>
  <w:num w:numId="61">
    <w:abstractNumId w:val="37"/>
  </w:num>
  <w:num w:numId="62">
    <w:abstractNumId w:val="82"/>
  </w:num>
  <w:num w:numId="63">
    <w:abstractNumId w:val="63"/>
  </w:num>
  <w:num w:numId="64">
    <w:abstractNumId w:val="99"/>
  </w:num>
  <w:num w:numId="65">
    <w:abstractNumId w:val="51"/>
  </w:num>
  <w:num w:numId="66">
    <w:abstractNumId w:val="90"/>
  </w:num>
  <w:num w:numId="67">
    <w:abstractNumId w:val="128"/>
  </w:num>
  <w:num w:numId="68">
    <w:abstractNumId w:val="38"/>
  </w:num>
  <w:num w:numId="69">
    <w:abstractNumId w:val="106"/>
  </w:num>
  <w:num w:numId="70">
    <w:abstractNumId w:val="80"/>
  </w:num>
  <w:num w:numId="71">
    <w:abstractNumId w:val="28"/>
  </w:num>
  <w:num w:numId="72">
    <w:abstractNumId w:val="126"/>
  </w:num>
  <w:num w:numId="73">
    <w:abstractNumId w:val="27"/>
  </w:num>
  <w:num w:numId="74">
    <w:abstractNumId w:val="10"/>
  </w:num>
  <w:num w:numId="75">
    <w:abstractNumId w:val="83"/>
  </w:num>
  <w:num w:numId="76">
    <w:abstractNumId w:val="45"/>
  </w:num>
  <w:num w:numId="77">
    <w:abstractNumId w:val="20"/>
  </w:num>
  <w:num w:numId="78">
    <w:abstractNumId w:val="97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3"/>
  </w:num>
  <w:num w:numId="86">
    <w:abstractNumId w:val="121"/>
  </w:num>
  <w:num w:numId="87">
    <w:abstractNumId w:val="25"/>
  </w:num>
  <w:num w:numId="88">
    <w:abstractNumId w:val="60"/>
  </w:num>
  <w:num w:numId="89">
    <w:abstractNumId w:val="26"/>
  </w:num>
  <w:num w:numId="90">
    <w:abstractNumId w:val="116"/>
  </w:num>
  <w:num w:numId="91">
    <w:abstractNumId w:val="64"/>
  </w:num>
  <w:num w:numId="92">
    <w:abstractNumId w:val="23"/>
  </w:num>
  <w:num w:numId="93">
    <w:abstractNumId w:val="130"/>
  </w:num>
  <w:num w:numId="94">
    <w:abstractNumId w:val="131"/>
  </w:num>
  <w:num w:numId="95">
    <w:abstractNumId w:val="120"/>
  </w:num>
  <w:num w:numId="96">
    <w:abstractNumId w:val="9"/>
  </w:num>
  <w:num w:numId="97">
    <w:abstractNumId w:val="85"/>
  </w:num>
  <w:num w:numId="98">
    <w:abstractNumId w:val="43"/>
  </w:num>
  <w:num w:numId="99">
    <w:abstractNumId w:val="88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2"/>
  </w:num>
  <w:num w:numId="106">
    <w:abstractNumId w:val="111"/>
  </w:num>
  <w:num w:numId="107">
    <w:abstractNumId w:val="46"/>
  </w:num>
  <w:num w:numId="108">
    <w:abstractNumId w:val="125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4"/>
  </w:num>
  <w:num w:numId="114">
    <w:abstractNumId w:val="108"/>
  </w:num>
  <w:num w:numId="115">
    <w:abstractNumId w:val="112"/>
  </w:num>
  <w:num w:numId="116">
    <w:abstractNumId w:val="104"/>
  </w:num>
  <w:num w:numId="117">
    <w:abstractNumId w:val="73"/>
  </w:num>
  <w:num w:numId="118">
    <w:abstractNumId w:val="18"/>
  </w:num>
  <w:num w:numId="119">
    <w:abstractNumId w:val="129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10"/>
  </w:num>
  <w:num w:numId="125">
    <w:abstractNumId w:val="113"/>
  </w:num>
  <w:num w:numId="126">
    <w:abstractNumId w:val="7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8"/>
    <w:rsid w:val="00004B2B"/>
    <w:rsid w:val="00007BAD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94C18"/>
    <w:rsid w:val="000A5B8B"/>
    <w:rsid w:val="000A7FA2"/>
    <w:rsid w:val="000B5D5D"/>
    <w:rsid w:val="000C01A4"/>
    <w:rsid w:val="000C0AEF"/>
    <w:rsid w:val="000C1E57"/>
    <w:rsid w:val="000C26E0"/>
    <w:rsid w:val="000C7390"/>
    <w:rsid w:val="000C7C05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5339C"/>
    <w:rsid w:val="00175C13"/>
    <w:rsid w:val="00177CF1"/>
    <w:rsid w:val="00180CDA"/>
    <w:rsid w:val="00183A5E"/>
    <w:rsid w:val="0018453D"/>
    <w:rsid w:val="001A100A"/>
    <w:rsid w:val="001B290C"/>
    <w:rsid w:val="001B3DE3"/>
    <w:rsid w:val="001B608E"/>
    <w:rsid w:val="001B64F3"/>
    <w:rsid w:val="001C0273"/>
    <w:rsid w:val="001D78F2"/>
    <w:rsid w:val="001E2135"/>
    <w:rsid w:val="001E21E5"/>
    <w:rsid w:val="00200033"/>
    <w:rsid w:val="00200136"/>
    <w:rsid w:val="002007B2"/>
    <w:rsid w:val="00210C93"/>
    <w:rsid w:val="002157D6"/>
    <w:rsid w:val="00230F74"/>
    <w:rsid w:val="00234053"/>
    <w:rsid w:val="002345E1"/>
    <w:rsid w:val="0024398A"/>
    <w:rsid w:val="00245D34"/>
    <w:rsid w:val="00260099"/>
    <w:rsid w:val="00262B23"/>
    <w:rsid w:val="00270BA2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D7404"/>
    <w:rsid w:val="002E5046"/>
    <w:rsid w:val="002F3071"/>
    <w:rsid w:val="002F515B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67E99"/>
    <w:rsid w:val="00372460"/>
    <w:rsid w:val="00384516"/>
    <w:rsid w:val="003859CD"/>
    <w:rsid w:val="00390123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1890"/>
    <w:rsid w:val="004547EC"/>
    <w:rsid w:val="00470477"/>
    <w:rsid w:val="00476774"/>
    <w:rsid w:val="004777ED"/>
    <w:rsid w:val="0048148E"/>
    <w:rsid w:val="004871BF"/>
    <w:rsid w:val="00495E20"/>
    <w:rsid w:val="0049659B"/>
    <w:rsid w:val="00496A84"/>
    <w:rsid w:val="00496DE6"/>
    <w:rsid w:val="004A0D3B"/>
    <w:rsid w:val="004A6343"/>
    <w:rsid w:val="004A6BCE"/>
    <w:rsid w:val="004A7380"/>
    <w:rsid w:val="004B037A"/>
    <w:rsid w:val="004B0D3E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1E1"/>
    <w:rsid w:val="00533567"/>
    <w:rsid w:val="00536869"/>
    <w:rsid w:val="005376C4"/>
    <w:rsid w:val="00537D10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5F32E8"/>
    <w:rsid w:val="006056DD"/>
    <w:rsid w:val="00607C44"/>
    <w:rsid w:val="00611CEA"/>
    <w:rsid w:val="00614255"/>
    <w:rsid w:val="006161FE"/>
    <w:rsid w:val="00626488"/>
    <w:rsid w:val="00657637"/>
    <w:rsid w:val="0067785D"/>
    <w:rsid w:val="006817C2"/>
    <w:rsid w:val="00683BF7"/>
    <w:rsid w:val="006A36FF"/>
    <w:rsid w:val="006A443F"/>
    <w:rsid w:val="006B17D9"/>
    <w:rsid w:val="006B60EE"/>
    <w:rsid w:val="006C32FE"/>
    <w:rsid w:val="006D4AFE"/>
    <w:rsid w:val="006D5A66"/>
    <w:rsid w:val="006D77B0"/>
    <w:rsid w:val="006E563E"/>
    <w:rsid w:val="006E6A64"/>
    <w:rsid w:val="006F210F"/>
    <w:rsid w:val="006F6105"/>
    <w:rsid w:val="006F7BAF"/>
    <w:rsid w:val="0070419D"/>
    <w:rsid w:val="00710756"/>
    <w:rsid w:val="00711144"/>
    <w:rsid w:val="00712DE1"/>
    <w:rsid w:val="00714D8D"/>
    <w:rsid w:val="00715B7E"/>
    <w:rsid w:val="00727BD7"/>
    <w:rsid w:val="00746B75"/>
    <w:rsid w:val="007504DC"/>
    <w:rsid w:val="0075071C"/>
    <w:rsid w:val="00751106"/>
    <w:rsid w:val="00752E5B"/>
    <w:rsid w:val="00755618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2511"/>
    <w:rsid w:val="007D528F"/>
    <w:rsid w:val="007D72CF"/>
    <w:rsid w:val="007E5C58"/>
    <w:rsid w:val="007F459E"/>
    <w:rsid w:val="008014B0"/>
    <w:rsid w:val="00805EB8"/>
    <w:rsid w:val="00822F81"/>
    <w:rsid w:val="00833ECF"/>
    <w:rsid w:val="00840423"/>
    <w:rsid w:val="008417EB"/>
    <w:rsid w:val="00851477"/>
    <w:rsid w:val="00855CD0"/>
    <w:rsid w:val="00856C8B"/>
    <w:rsid w:val="00857AE2"/>
    <w:rsid w:val="008622F8"/>
    <w:rsid w:val="00864F2B"/>
    <w:rsid w:val="00867248"/>
    <w:rsid w:val="00871EC3"/>
    <w:rsid w:val="00873F48"/>
    <w:rsid w:val="00874713"/>
    <w:rsid w:val="008751A9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F0A88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96FB7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2364"/>
    <w:rsid w:val="00A329E8"/>
    <w:rsid w:val="00A333A4"/>
    <w:rsid w:val="00A442B9"/>
    <w:rsid w:val="00A52DF1"/>
    <w:rsid w:val="00A60047"/>
    <w:rsid w:val="00A67544"/>
    <w:rsid w:val="00A73790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25D57"/>
    <w:rsid w:val="00B51EF2"/>
    <w:rsid w:val="00B54DC8"/>
    <w:rsid w:val="00B55A4E"/>
    <w:rsid w:val="00B6096A"/>
    <w:rsid w:val="00B6209E"/>
    <w:rsid w:val="00B6733A"/>
    <w:rsid w:val="00B71F2C"/>
    <w:rsid w:val="00B759E4"/>
    <w:rsid w:val="00B76D9C"/>
    <w:rsid w:val="00B828D7"/>
    <w:rsid w:val="00B93DED"/>
    <w:rsid w:val="00B96EA9"/>
    <w:rsid w:val="00BA3E27"/>
    <w:rsid w:val="00BA5475"/>
    <w:rsid w:val="00BA5886"/>
    <w:rsid w:val="00BA6358"/>
    <w:rsid w:val="00BB0DF4"/>
    <w:rsid w:val="00BB5A2F"/>
    <w:rsid w:val="00BC5F3D"/>
    <w:rsid w:val="00BE0547"/>
    <w:rsid w:val="00BE0E85"/>
    <w:rsid w:val="00BF0149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507E"/>
    <w:rsid w:val="00C92FCF"/>
    <w:rsid w:val="00C96764"/>
    <w:rsid w:val="00CA014F"/>
    <w:rsid w:val="00CA2B6D"/>
    <w:rsid w:val="00CA3389"/>
    <w:rsid w:val="00CA57D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0A7E"/>
    <w:rsid w:val="00D22A2F"/>
    <w:rsid w:val="00D37EBD"/>
    <w:rsid w:val="00D42A3F"/>
    <w:rsid w:val="00D50EF6"/>
    <w:rsid w:val="00D511E4"/>
    <w:rsid w:val="00D52C8F"/>
    <w:rsid w:val="00D620E8"/>
    <w:rsid w:val="00D62E6D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57231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4377"/>
    <w:rsid w:val="00ED7B32"/>
    <w:rsid w:val="00EE1486"/>
    <w:rsid w:val="00EE2A3F"/>
    <w:rsid w:val="00EE4172"/>
    <w:rsid w:val="00F160E9"/>
    <w:rsid w:val="00F379CB"/>
    <w:rsid w:val="00F40E6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A77FF"/>
    <w:rsid w:val="00FB1724"/>
    <w:rsid w:val="00FB45A5"/>
    <w:rsid w:val="00FB4F7D"/>
    <w:rsid w:val="00FC373C"/>
    <w:rsid w:val="00FC6CF9"/>
    <w:rsid w:val="00FD0747"/>
    <w:rsid w:val="00FD4B31"/>
    <w:rsid w:val="00FD514A"/>
    <w:rsid w:val="00FD6E94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D13E"/>
  <w15:docId w15:val="{896BE00E-FD2E-4BE7-8476-D0CDE389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9977-E6BF-435C-8C42-E9ED966F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creator>acer</dc:creator>
  <cp:lastModifiedBy>Jumilah</cp:lastModifiedBy>
  <cp:revision>2</cp:revision>
  <cp:lastPrinted>2017-12-22T01:20:00Z</cp:lastPrinted>
  <dcterms:created xsi:type="dcterms:W3CDTF">2020-03-26T07:56:00Z</dcterms:created>
  <dcterms:modified xsi:type="dcterms:W3CDTF">2020-03-26T07:56:00Z</dcterms:modified>
</cp:coreProperties>
</file>